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674"/>
        </w:tabs>
      </w:pPr>
      <w:r>
        <w:t>第ｘ回サンプル軟式野球大会</w:t>
      </w:r>
      <w:r>
        <w:tab/>
      </w:r>
      <w:r>
        <w:t>参加申込書</w:t>
      </w:r>
    </w:p>
    <w:p>
      <w:pPr>
        <w:pStyle w:val="3"/>
        <w:tabs>
          <w:tab w:val="left" w:pos="991"/>
        </w:tabs>
        <w:spacing w:before="106"/>
        <w:ind w:right="1"/>
        <w:jc w:val="center"/>
      </w:pPr>
      <w:r>
        <w:rPr>
          <w:w w:val="105"/>
        </w:rPr>
        <w:t>〔申込期限</w:t>
      </w:r>
      <w:r>
        <w:rPr>
          <w:w w:val="105"/>
        </w:rPr>
        <w:tab/>
      </w:r>
      <w:r>
        <w:rPr>
          <w:w w:val="105"/>
        </w:rPr>
        <w:t>ｍ月ｄ日（ｄ）xx時</w:t>
      </w:r>
      <w:r>
        <w:rPr>
          <w:spacing w:val="17"/>
          <w:w w:val="105"/>
        </w:rPr>
        <w:t xml:space="preserve"> </w:t>
      </w:r>
      <w:r>
        <w:rPr>
          <w:w w:val="105"/>
        </w:rPr>
        <w:t>必着〕</w:t>
      </w:r>
    </w:p>
    <w:p>
      <w:pPr>
        <w:pStyle w:val="3"/>
        <w:rPr>
          <w:sz w:val="10"/>
        </w:rPr>
      </w:pPr>
      <w:r>
        <w:pict>
          <v:shape id="_x0000_s1026" o:spid="_x0000_s1026" o:spt="202" type="#_x0000_t202" style="position:absolute;left:0pt;margin-left:31.2pt;margin-top:8.75pt;height:35.1pt;width:148.5pt;mso-position-horizontal-relative:page;mso-wrap-distance-bottom:0pt;mso-wrap-distance-top:0pt;z-index:-15728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2933" w:type="dxa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82"/>
                    <w:gridCol w:w="565"/>
                    <w:gridCol w:w="522"/>
                    <w:gridCol w:w="389"/>
                    <w:gridCol w:w="389"/>
                    <w:gridCol w:w="486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5" w:hRule="atLeast"/>
                    </w:trPr>
                    <w:tc>
                      <w:tcPr>
                        <w:tcW w:w="582" w:type="dxa"/>
                        <w:tcBorders>
                          <w:bottom w:val="single" w:color="000000" w:sz="6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/>
                          <w:ind w:right="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競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技</w:t>
                        </w:r>
                      </w:p>
                    </w:tc>
                    <w:tc>
                      <w:tcPr>
                        <w:tcW w:w="522" w:type="dxa"/>
                        <w:tcBorders>
                          <w:left w:val="single" w:color="000000" w:sz="6" w:space="0"/>
                          <w:bottom w:val="single" w:color="000000" w:sz="6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軟</w:t>
                        </w:r>
                      </w:p>
                    </w:tc>
                    <w:tc>
                      <w:tcPr>
                        <w:tcW w:w="389" w:type="dxa"/>
                        <w:tcBorders>
                          <w:left w:val="nil"/>
                          <w:bottom w:val="single" w:color="000000" w:sz="6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/>
                          <w:ind w:left="147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式</w:t>
                        </w:r>
                      </w:p>
                    </w:tc>
                    <w:tc>
                      <w:tcPr>
                        <w:tcW w:w="389" w:type="dxa"/>
                        <w:tcBorders>
                          <w:left w:val="nil"/>
                          <w:bottom w:val="single" w:color="000000" w:sz="6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0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野</w:t>
                        </w: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single" w:color="000000" w:sz="6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49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球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582" w:type="dxa"/>
                        <w:tcBorders>
                          <w:top w:val="single" w:color="000000" w:sz="6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9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ind w:right="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種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color="000000" w:sz="6" w:space="0"/>
                          <w:left w:val="nil"/>
                          <w:right w:val="single" w:color="000000" w:sz="6" w:space="0"/>
                        </w:tcBorders>
                      </w:tcPr>
                      <w:p>
                        <w:pPr>
                          <w:pStyle w:val="8"/>
                          <w:spacing w:before="9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別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color="000000" w:sz="6" w:space="0"/>
                          <w:left w:val="single" w:color="000000" w:sz="6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9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一</w:t>
                        </w:r>
                      </w:p>
                    </w:tc>
                    <w:tc>
                      <w:tcPr>
                        <w:tcW w:w="1264" w:type="dxa"/>
                        <w:gridSpan w:val="3"/>
                        <w:tcBorders>
                          <w:top w:val="single" w:color="000000" w:sz="6" w:space="0"/>
                          <w:left w:val="nil"/>
                        </w:tcBorders>
                      </w:tcPr>
                      <w:p>
                        <w:pPr>
                          <w:pStyle w:val="8"/>
                          <w:spacing w:before="9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般</w:t>
                        </w:r>
                      </w:p>
                    </w:tc>
                  </w:tr>
                </w:tbl>
                <w:p>
                  <w:pPr>
                    <w:pStyle w:val="3"/>
                    <w:spacing w:before="0"/>
                  </w:pPr>
                </w:p>
              </w:txbxContent>
            </v:textbox>
            <w10:wrap type="topAndBottom"/>
          </v:shape>
        </w:pict>
      </w:r>
      <w:r>
        <w:pict>
          <v:shape id="_x0000_s1027" o:spid="_x0000_s1027" o:spt="202" type="#_x0000_t202" style="position:absolute;left:0pt;margin-left:288.25pt;margin-top:12.3pt;height:61.15pt;width:275pt;mso-position-horizontal-relative:page;mso-wrap-distance-bottom:0pt;mso-wrap-distance-top:0pt;z-index:-15728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5466" w:type="dxa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27"/>
                    <w:gridCol w:w="984"/>
                    <w:gridCol w:w="1055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7" w:hRule="atLeast"/>
                    </w:trPr>
                    <w:tc>
                      <w:tcPr>
                        <w:tcW w:w="3427" w:type="dxa"/>
                        <w:tcBorders>
                          <w:bottom w:val="single" w:color="000000" w:sz="2" w:space="0"/>
                        </w:tcBorders>
                      </w:tcPr>
                      <w:p>
                        <w:pPr>
                          <w:pStyle w:val="8"/>
                          <w:spacing w:before="26"/>
                          <w:ind w:left="1421" w:right="13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フリガナ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ind w:left="248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支部名</w:t>
                        </w:r>
                      </w:p>
                    </w:tc>
                    <w:tc>
                      <w:tcPr>
                        <w:tcW w:w="1055" w:type="dxa"/>
                        <w:vMerge w:val="restart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3427" w:type="dxa"/>
                        <w:tcBorders>
                          <w:top w:val="single" w:color="000000" w:sz="2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8"/>
                          <w:spacing w:before="47"/>
                          <w:ind w:left="1421" w:right="137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チーム名</w:t>
                        </w:r>
                      </w:p>
                    </w:tc>
                    <w:tc>
                      <w:tcPr>
                        <w:tcW w:w="984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5" w:type="dxa"/>
                        <w:vMerge w:val="continue"/>
                        <w:tcBorders>
                          <w:top w:val="nil"/>
                          <w:left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" w:hRule="atLeast"/>
                    </w:trPr>
                    <w:tc>
                      <w:tcPr>
                        <w:tcW w:w="3427" w:type="dxa"/>
                        <w:tcBorders>
                          <w:top w:val="single" w:color="000000" w:sz="6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4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5" w:type="dxa"/>
                        <w:vMerge w:val="continue"/>
                        <w:tcBorders>
                          <w:top w:val="nil"/>
                          <w:left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3427" w:type="dxa"/>
                        <w:tcBorders>
                          <w:top w:val="single" w:color="000000" w:sz="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4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5" w:type="dxa"/>
                        <w:vMerge w:val="continue"/>
                        <w:tcBorders>
                          <w:top w:val="nil"/>
                          <w:left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  <w:spacing w:before="0"/>
                  </w:pPr>
                </w:p>
              </w:txbxContent>
            </v:textbox>
            <w10:wrap type="topAndBottom"/>
          </v:shape>
        </w:pict>
      </w:r>
    </w:p>
    <w:p>
      <w:pPr>
        <w:pStyle w:val="3"/>
        <w:spacing w:before="3" w:after="1"/>
        <w:rPr>
          <w:sz w:val="24"/>
        </w:rPr>
      </w:pPr>
    </w:p>
    <w:tbl>
      <w:tblPr>
        <w:tblStyle w:val="5"/>
        <w:tblW w:w="10609" w:type="dxa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1866"/>
        <w:gridCol w:w="174"/>
        <w:gridCol w:w="653"/>
        <w:gridCol w:w="3101"/>
        <w:gridCol w:w="653"/>
        <w:gridCol w:w="26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561" w:type="dxa"/>
            <w:vMerge w:val="restart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536" w:right="511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フリガナ</w:t>
            </w:r>
          </w:p>
        </w:tc>
        <w:tc>
          <w:tcPr>
            <w:tcW w:w="1866" w:type="dxa"/>
            <w:vMerge w:val="restart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vMerge w:val="restart"/>
            <w:tcBorders>
              <w:right w:val="single" w:color="000000" w:sz="2" w:space="0"/>
            </w:tcBorders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6"/>
              <w:rPr>
                <w:sz w:val="8"/>
              </w:rPr>
            </w:pPr>
          </w:p>
          <w:p>
            <w:pPr>
              <w:pStyle w:val="8"/>
              <w:spacing w:line="204" w:lineRule="auto"/>
              <w:ind w:left="40" w:right="-15"/>
              <w:jc w:val="both"/>
              <w:rPr>
                <w:sz w:val="12"/>
              </w:rPr>
            </w:pPr>
            <w:r>
              <w:rPr>
                <w:sz w:val="12"/>
              </w:rPr>
              <w:t>連絡先</w:t>
            </w:r>
          </w:p>
        </w:tc>
        <w:tc>
          <w:tcPr>
            <w:tcW w:w="653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9"/>
              <w:rPr>
                <w:sz w:val="17"/>
              </w:rPr>
            </w:pPr>
          </w:p>
          <w:p>
            <w:pPr>
              <w:pStyle w:val="8"/>
              <w:ind w:left="155"/>
              <w:rPr>
                <w:sz w:val="12"/>
              </w:rPr>
            </w:pPr>
            <w:r>
              <w:rPr>
                <w:spacing w:val="18"/>
                <w:sz w:val="12"/>
              </w:rPr>
              <w:t>自 宅</w:t>
            </w:r>
          </w:p>
        </w:tc>
        <w:tc>
          <w:tcPr>
            <w:tcW w:w="3101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44" w:lineRule="exact"/>
              <w:ind w:left="29"/>
              <w:rPr>
                <w:sz w:val="12"/>
              </w:rPr>
            </w:pPr>
            <w:r>
              <w:rPr>
                <w:w w:val="99"/>
                <w:sz w:val="12"/>
              </w:rPr>
              <w:t>〒</w:t>
            </w:r>
          </w:p>
        </w:tc>
        <w:tc>
          <w:tcPr>
            <w:tcW w:w="65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9" w:lineRule="exact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ＴＥＬ</w:t>
            </w:r>
          </w:p>
        </w:tc>
        <w:tc>
          <w:tcPr>
            <w:tcW w:w="2601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56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08" w:lineRule="exact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ＦＡＸ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561" w:type="dxa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1"/>
              <w:rPr>
                <w:sz w:val="15"/>
              </w:rPr>
            </w:pPr>
          </w:p>
          <w:p>
            <w:pPr>
              <w:pStyle w:val="8"/>
              <w:ind w:left="286"/>
              <w:rPr>
                <w:sz w:val="14"/>
              </w:rPr>
            </w:pPr>
            <w:r>
              <w:rPr>
                <w:sz w:val="14"/>
              </w:rPr>
              <w:t>連絡責任者氏名</w:t>
            </w:r>
          </w:p>
        </w:tc>
        <w:tc>
          <w:tcPr>
            <w:tcW w:w="1866" w:type="dxa"/>
            <w:vMerge w:val="restart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00" w:lineRule="exact"/>
              <w:ind w:left="214"/>
              <w:rPr>
                <w:sz w:val="12"/>
              </w:rPr>
            </w:pPr>
            <w:r>
              <w:rPr>
                <w:sz w:val="12"/>
              </w:rPr>
              <w:t>携帯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561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 w:val="continue"/>
            <w:tcBorders>
              <w:top w:val="nil"/>
              <w:lef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08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Ｅ-mail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61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 w:val="continue"/>
            <w:tcBorders>
              <w:top w:val="nil"/>
              <w:lef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61"/>
              <w:ind w:left="155"/>
              <w:rPr>
                <w:sz w:val="12"/>
              </w:rPr>
            </w:pPr>
            <w:r>
              <w:rPr>
                <w:w w:val="95"/>
                <w:sz w:val="12"/>
              </w:rPr>
              <w:t>勤務先</w:t>
            </w:r>
          </w:p>
        </w:tc>
        <w:tc>
          <w:tcPr>
            <w:tcW w:w="6355" w:type="dxa"/>
            <w:gridSpan w:val="3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line="132" w:lineRule="exact"/>
              <w:ind w:left="26"/>
              <w:rPr>
                <w:sz w:val="12"/>
              </w:rPr>
            </w:pPr>
            <w:r>
              <w:rPr>
                <w:w w:val="99"/>
                <w:sz w:val="12"/>
              </w:rPr>
              <w:t>〒</w:t>
            </w:r>
          </w:p>
        </w:tc>
      </w:tr>
    </w:tbl>
    <w:p>
      <w:pPr>
        <w:pStyle w:val="3"/>
        <w:rPr>
          <w:sz w:val="10"/>
        </w:rPr>
      </w:pPr>
    </w:p>
    <w:tbl>
      <w:tblPr>
        <w:tblStyle w:val="5"/>
        <w:tblW w:w="10611" w:type="dxa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490"/>
        <w:gridCol w:w="2274"/>
        <w:gridCol w:w="827"/>
        <w:gridCol w:w="490"/>
        <w:gridCol w:w="2193"/>
        <w:gridCol w:w="827"/>
        <w:gridCol w:w="490"/>
        <w:gridCol w:w="21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27" w:type="dxa"/>
            <w:vMerge w:val="restart"/>
            <w:tcBorders>
              <w:right w:val="single" w:color="000000" w:sz="2" w:space="0"/>
            </w:tcBorders>
          </w:tcPr>
          <w:p>
            <w:pPr>
              <w:pStyle w:val="8"/>
              <w:spacing w:before="8"/>
              <w:rPr>
                <w:sz w:val="11"/>
              </w:rPr>
            </w:pPr>
          </w:p>
          <w:p>
            <w:pPr>
              <w:pStyle w:val="8"/>
              <w:ind w:left="55"/>
              <w:rPr>
                <w:sz w:val="12"/>
              </w:rPr>
            </w:pPr>
            <w:r>
              <w:rPr>
                <w:w w:val="95"/>
                <w:sz w:val="12"/>
              </w:rPr>
              <w:t>チーム代表者</w:t>
            </w:r>
          </w:p>
        </w:tc>
        <w:tc>
          <w:tcPr>
            <w:tcW w:w="49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23" w:line="127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フリガナ</w:t>
            </w:r>
          </w:p>
        </w:tc>
        <w:tc>
          <w:tcPr>
            <w:tcW w:w="2274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vMerge w:val="restart"/>
            <w:tcBorders>
              <w:right w:val="single" w:color="000000" w:sz="2" w:space="0"/>
            </w:tcBorders>
          </w:tcPr>
          <w:p>
            <w:pPr>
              <w:pStyle w:val="8"/>
              <w:spacing w:before="8"/>
              <w:rPr>
                <w:sz w:val="11"/>
              </w:rPr>
            </w:pPr>
          </w:p>
          <w:p>
            <w:pPr>
              <w:pStyle w:val="8"/>
              <w:ind w:left="55"/>
              <w:rPr>
                <w:sz w:val="12"/>
              </w:rPr>
            </w:pPr>
            <w:r>
              <w:rPr>
                <w:w w:val="95"/>
                <w:sz w:val="12"/>
              </w:rPr>
              <w:t>マネージャー</w:t>
            </w:r>
          </w:p>
        </w:tc>
        <w:tc>
          <w:tcPr>
            <w:tcW w:w="49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23" w:line="127" w:lineRule="exact"/>
              <w:ind w:left="2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フリガナ</w:t>
            </w:r>
          </w:p>
        </w:tc>
        <w:tc>
          <w:tcPr>
            <w:tcW w:w="219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vMerge w:val="restart"/>
            <w:tcBorders>
              <w:right w:val="single" w:color="000000" w:sz="2" w:space="0"/>
            </w:tcBorders>
          </w:tcPr>
          <w:p>
            <w:pPr>
              <w:pStyle w:val="8"/>
              <w:spacing w:before="8"/>
              <w:rPr>
                <w:sz w:val="11"/>
              </w:rPr>
            </w:pPr>
          </w:p>
          <w:p>
            <w:pPr>
              <w:pStyle w:val="8"/>
              <w:ind w:left="113"/>
              <w:rPr>
                <w:sz w:val="12"/>
              </w:rPr>
            </w:pPr>
            <w:r>
              <w:rPr>
                <w:w w:val="95"/>
                <w:sz w:val="12"/>
              </w:rPr>
              <w:t>スコアラー</w:t>
            </w:r>
          </w:p>
        </w:tc>
        <w:tc>
          <w:tcPr>
            <w:tcW w:w="49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23" w:line="127" w:lineRule="exact"/>
              <w:ind w:left="37"/>
              <w:rPr>
                <w:sz w:val="10"/>
              </w:rPr>
            </w:pPr>
            <w:r>
              <w:rPr>
                <w:w w:val="105"/>
                <w:sz w:val="10"/>
              </w:rPr>
              <w:t>フリガナ</w:t>
            </w:r>
          </w:p>
        </w:tc>
        <w:tc>
          <w:tcPr>
            <w:tcW w:w="219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27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44"/>
              <w:ind w:right="52"/>
              <w:jc w:val="right"/>
              <w:rPr>
                <w:sz w:val="12"/>
              </w:rPr>
            </w:pPr>
            <w:r>
              <w:rPr>
                <w:spacing w:val="18"/>
                <w:sz w:val="12"/>
              </w:rPr>
              <w:t>氏 名</w:t>
            </w:r>
          </w:p>
        </w:tc>
        <w:tc>
          <w:tcPr>
            <w:tcW w:w="2274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44"/>
              <w:ind w:left="18" w:right="1"/>
              <w:jc w:val="center"/>
              <w:rPr>
                <w:sz w:val="12"/>
              </w:rPr>
            </w:pPr>
            <w:r>
              <w:rPr>
                <w:spacing w:val="19"/>
                <w:sz w:val="12"/>
              </w:rPr>
              <w:t>氏 名</w:t>
            </w:r>
          </w:p>
        </w:tc>
        <w:tc>
          <w:tcPr>
            <w:tcW w:w="2193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44"/>
              <w:ind w:left="70"/>
              <w:rPr>
                <w:sz w:val="12"/>
              </w:rPr>
            </w:pPr>
            <w:r>
              <w:rPr>
                <w:spacing w:val="19"/>
                <w:sz w:val="12"/>
              </w:rPr>
              <w:t>氏 名</w:t>
            </w:r>
          </w:p>
        </w:tc>
        <w:tc>
          <w:tcPr>
            <w:tcW w:w="2193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</w:tbl>
    <w:p>
      <w:pPr>
        <w:pStyle w:val="3"/>
        <w:rPr>
          <w:sz w:val="10"/>
        </w:rPr>
      </w:pPr>
    </w:p>
    <w:tbl>
      <w:tblPr>
        <w:tblStyle w:val="5"/>
        <w:tblW w:w="10605" w:type="dxa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"/>
        <w:gridCol w:w="1066"/>
        <w:gridCol w:w="1387"/>
        <w:gridCol w:w="979"/>
        <w:gridCol w:w="816"/>
        <w:gridCol w:w="1142"/>
        <w:gridCol w:w="1134"/>
        <w:gridCol w:w="1634"/>
        <w:gridCol w:w="734"/>
        <w:gridCol w:w="14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250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  <w:bookmarkStart w:id="0" w:name="_GoBack"/>
          </w:p>
          <w:bookmarkEnd w:id="0"/>
          <w:p>
            <w:pPr>
              <w:pStyle w:val="8"/>
              <w:ind w:left="69"/>
              <w:rPr>
                <w:sz w:val="12"/>
              </w:rPr>
            </w:pPr>
            <w:r>
              <w:rPr>
                <w:w w:val="99"/>
                <w:sz w:val="12"/>
              </w:rPr>
              <w:t>№</w:t>
            </w:r>
          </w:p>
        </w:tc>
        <w:tc>
          <w:tcPr>
            <w:tcW w:w="1066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14"/>
              </w:rPr>
            </w:pPr>
            <w:r>
              <w:rPr>
                <w:sz w:val="14"/>
              </w:rPr>
              <w:t>背番号</w:t>
            </w:r>
          </w:p>
        </w:tc>
        <w:tc>
          <w:tcPr>
            <w:tcW w:w="138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24" w:lineRule="exact"/>
              <w:ind w:left="34" w:right="12"/>
              <w:jc w:val="center"/>
              <w:rPr>
                <w:sz w:val="12"/>
              </w:rPr>
            </w:pPr>
            <w:r>
              <w:rPr>
                <w:spacing w:val="23"/>
                <w:sz w:val="12"/>
              </w:rPr>
              <w:t>フ リ ガ ナ</w:t>
            </w:r>
          </w:p>
        </w:tc>
        <w:tc>
          <w:tcPr>
            <w:tcW w:w="6439" w:type="dxa"/>
            <w:gridSpan w:val="6"/>
            <w:tcBorders>
              <w:left w:val="single" w:color="000000" w:sz="2" w:space="0"/>
              <w:bottom w:val="nil"/>
              <w:right w:val="single" w:color="000000" w:sz="6" w:space="0"/>
            </w:tcBorders>
          </w:tcPr>
          <w:p>
            <w:pPr>
              <w:pStyle w:val="8"/>
              <w:tabs>
                <w:tab w:val="left" w:pos="392"/>
                <w:tab w:val="left" w:pos="749"/>
                <w:tab w:val="left" w:pos="1107"/>
                <w:tab w:val="left" w:pos="1464"/>
                <w:tab w:val="left" w:pos="1823"/>
              </w:tabs>
              <w:spacing w:line="124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参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加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資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格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適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用</w:t>
            </w:r>
          </w:p>
        </w:tc>
        <w:tc>
          <w:tcPr>
            <w:tcW w:w="1463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328"/>
              <w:rPr>
                <w:sz w:val="12"/>
              </w:rPr>
            </w:pPr>
            <w:r>
              <w:rPr>
                <w:w w:val="95"/>
                <w:sz w:val="12"/>
              </w:rPr>
              <w:t>現所属チーム名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3"/>
              <w:rPr>
                <w:sz w:val="11"/>
              </w:rPr>
            </w:pPr>
          </w:p>
          <w:p>
            <w:pPr>
              <w:pStyle w:val="8"/>
              <w:tabs>
                <w:tab w:val="left" w:pos="999"/>
              </w:tabs>
              <w:ind w:left="284"/>
              <w:rPr>
                <w:sz w:val="12"/>
              </w:rPr>
            </w:pPr>
            <w:r>
              <w:rPr>
                <w:sz w:val="12"/>
              </w:rPr>
              <w:t>氏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名</w:t>
            </w:r>
          </w:p>
        </w:tc>
        <w:tc>
          <w:tcPr>
            <w:tcW w:w="9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3"/>
              <w:rPr>
                <w:sz w:val="11"/>
              </w:rPr>
            </w:pPr>
          </w:p>
          <w:p>
            <w:pPr>
              <w:pStyle w:val="8"/>
              <w:ind w:left="80"/>
              <w:rPr>
                <w:sz w:val="12"/>
              </w:rPr>
            </w:pPr>
            <w:r>
              <w:rPr>
                <w:w w:val="95"/>
                <w:sz w:val="12"/>
              </w:rPr>
              <w:t>生年月日(西暦)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5"/>
              <w:rPr>
                <w:sz w:val="11"/>
              </w:rPr>
            </w:pPr>
          </w:p>
          <w:p>
            <w:pPr>
              <w:pStyle w:val="8"/>
              <w:ind w:left="238"/>
              <w:rPr>
                <w:sz w:val="12"/>
              </w:rPr>
            </w:pPr>
            <w:r>
              <w:rPr>
                <w:spacing w:val="19"/>
                <w:sz w:val="12"/>
              </w:rPr>
              <w:t>職 業</w:t>
            </w:r>
          </w:p>
        </w:tc>
        <w:tc>
          <w:tcPr>
            <w:tcW w:w="11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5"/>
              <w:rPr>
                <w:sz w:val="11"/>
              </w:rPr>
            </w:pPr>
          </w:p>
          <w:p>
            <w:pPr>
              <w:pStyle w:val="8"/>
              <w:ind w:left="103"/>
              <w:rPr>
                <w:sz w:val="12"/>
              </w:rPr>
            </w:pPr>
            <w:r>
              <w:rPr>
                <w:w w:val="95"/>
                <w:sz w:val="12"/>
              </w:rPr>
              <w:t>勤務先・学校名等</w:t>
            </w:r>
          </w:p>
        </w:tc>
        <w:tc>
          <w:tcPr>
            <w:tcW w:w="27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pStyle w:val="8"/>
              <w:tabs>
                <w:tab w:val="left" w:pos="512"/>
              </w:tabs>
              <w:spacing w:line="121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所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属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tabs>
                <w:tab w:val="left" w:pos="577"/>
              </w:tabs>
              <w:ind w:left="219"/>
              <w:rPr>
                <w:sz w:val="12"/>
              </w:rPr>
            </w:pPr>
            <w:r>
              <w:rPr>
                <w:sz w:val="12"/>
              </w:rPr>
              <w:t>区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分</w:t>
            </w:r>
          </w:p>
        </w:tc>
        <w:tc>
          <w:tcPr>
            <w:tcW w:w="16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703" w:right="66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自宅住所</w:t>
            </w: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21" w:right="12"/>
              <w:jc w:val="center"/>
              <w:rPr>
                <w:sz w:val="12"/>
              </w:rPr>
            </w:pPr>
            <w:r>
              <w:rPr>
                <w:w w:val="105"/>
                <w:position w:val="1"/>
                <w:sz w:val="9"/>
              </w:rPr>
              <w:t xml:space="preserve">公認指導員登録№ </w:t>
            </w:r>
            <w:r>
              <w:rPr>
                <w:w w:val="105"/>
                <w:sz w:val="12"/>
              </w:rPr>
              <w:t>有効期間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199"/>
              <w:rPr>
                <w:sz w:val="12"/>
              </w:rPr>
            </w:pPr>
            <w:r>
              <w:rPr>
                <w:sz w:val="12"/>
              </w:rPr>
              <w:t>現在の年齢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ind w:left="98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110" w:line="167" w:lineRule="exact"/>
              <w:ind w:left="162" w:right="142"/>
              <w:jc w:val="center"/>
              <w:rPr>
                <w:rFonts w:ascii="MS UI Gothic"/>
                <w:sz w:val="14"/>
              </w:rPr>
            </w:pPr>
            <w:r>
              <w:rPr>
                <w:rFonts w:ascii="MS UI Gothic"/>
                <w:w w:val="130"/>
                <w:sz w:val="14"/>
              </w:rPr>
              <w:t>30</w:t>
            </w:r>
          </w:p>
          <w:p>
            <w:pPr>
              <w:pStyle w:val="8"/>
              <w:spacing w:line="167" w:lineRule="exact"/>
              <w:ind w:left="164" w:right="1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</w:t>
            </w:r>
            <w:r>
              <w:rPr>
                <w:spacing w:val="17"/>
                <w:w w:val="105"/>
                <w:sz w:val="14"/>
              </w:rPr>
              <w:t>監 督</w:t>
            </w:r>
            <w:r>
              <w:rPr>
                <w:w w:val="105"/>
                <w:sz w:val="14"/>
              </w:rPr>
              <w:t>）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43"/>
                <w:tab w:val="left" w:pos="644"/>
              </w:tabs>
              <w:spacing w:before="0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  <w:p>
            <w:pPr>
              <w:pStyle w:val="8"/>
              <w:spacing w:before="87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rPr>
                <w:sz w:val="10"/>
              </w:rPr>
            </w:pPr>
          </w:p>
          <w:p>
            <w:pPr>
              <w:pStyle w:val="8"/>
              <w:spacing w:before="7"/>
              <w:rPr>
                <w:sz w:val="11"/>
              </w:rPr>
            </w:pPr>
          </w:p>
          <w:p>
            <w:pPr>
              <w:pStyle w:val="8"/>
              <w:ind w:right="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2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2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9" w:line="145" w:lineRule="exact"/>
              <w:ind w:left="36"/>
              <w:rPr>
                <w:sz w:val="12"/>
              </w:rPr>
            </w:pPr>
            <w:r>
              <w:rPr>
                <w:w w:val="105"/>
                <w:position w:val="1"/>
                <w:sz w:val="9"/>
              </w:rPr>
              <w:t xml:space="preserve">公認指導員登録№ </w:t>
            </w:r>
            <w:r>
              <w:rPr>
                <w:w w:val="105"/>
                <w:sz w:val="12"/>
              </w:rPr>
              <w:t>有効期間</w:t>
            </w: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9" w:line="145" w:lineRule="exact"/>
              <w:ind w:left="319"/>
              <w:rPr>
                <w:sz w:val="12"/>
              </w:rPr>
            </w:pPr>
            <w:r>
              <w:rPr>
                <w:spacing w:val="18"/>
                <w:sz w:val="12"/>
              </w:rPr>
              <w:t>年 齢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40"/>
              <w:ind w:left="185"/>
              <w:rPr>
                <w:sz w:val="14"/>
              </w:rPr>
            </w:pPr>
            <w:r>
              <w:rPr>
                <w:spacing w:val="23"/>
                <w:w w:val="120"/>
                <w:sz w:val="14"/>
              </w:rPr>
              <w:t xml:space="preserve">専 </w:t>
            </w:r>
            <w:r>
              <w:rPr>
                <w:w w:val="185"/>
                <w:sz w:val="14"/>
              </w:rPr>
              <w:t xml:space="preserve">・ </w:t>
            </w:r>
            <w:r>
              <w:rPr>
                <w:w w:val="120"/>
                <w:sz w:val="14"/>
              </w:rPr>
              <w:t>兼</w:t>
            </w: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98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63" w:line="166" w:lineRule="exact"/>
              <w:ind w:left="162" w:right="139"/>
              <w:jc w:val="center"/>
              <w:rPr>
                <w:rFonts w:ascii="MS UI Gothic"/>
                <w:sz w:val="14"/>
              </w:rPr>
            </w:pPr>
            <w:r>
              <w:rPr>
                <w:rFonts w:ascii="MS UI Gothic"/>
                <w:w w:val="130"/>
                <w:sz w:val="14"/>
              </w:rPr>
              <w:t>10</w:t>
            </w:r>
          </w:p>
          <w:p>
            <w:pPr>
              <w:pStyle w:val="8"/>
              <w:spacing w:line="166" w:lineRule="exact"/>
              <w:ind w:left="164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</w:t>
            </w:r>
            <w:r>
              <w:rPr>
                <w:spacing w:val="17"/>
                <w:w w:val="105"/>
                <w:sz w:val="14"/>
              </w:rPr>
              <w:t>主 将</w:t>
            </w:r>
            <w:r>
              <w:rPr>
                <w:w w:val="105"/>
                <w:sz w:val="14"/>
              </w:rPr>
              <w:t>）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643"/>
                <w:tab w:val="left" w:pos="644"/>
              </w:tabs>
              <w:spacing w:before="57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1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98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643"/>
                <w:tab w:val="left" w:pos="644"/>
              </w:tabs>
              <w:spacing w:before="58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1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98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643"/>
                <w:tab w:val="left" w:pos="644"/>
              </w:tabs>
              <w:spacing w:before="58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0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98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643"/>
                <w:tab w:val="left" w:pos="644"/>
              </w:tabs>
              <w:spacing w:before="57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1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1"/>
              </w:rPr>
            </w:pPr>
          </w:p>
          <w:p>
            <w:pPr>
              <w:pStyle w:val="8"/>
              <w:spacing w:before="1"/>
              <w:ind w:left="98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643"/>
                <w:tab w:val="left" w:pos="644"/>
              </w:tabs>
              <w:spacing w:before="58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0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98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643"/>
                <w:tab w:val="left" w:pos="644"/>
              </w:tabs>
              <w:spacing w:before="57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0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98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643"/>
                <w:tab w:val="left" w:pos="644"/>
              </w:tabs>
              <w:spacing w:before="57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1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98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643"/>
                <w:tab w:val="left" w:pos="644"/>
              </w:tabs>
              <w:spacing w:before="58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0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6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643"/>
                <w:tab w:val="left" w:pos="644"/>
              </w:tabs>
              <w:spacing w:before="57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1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1"/>
              </w:rPr>
            </w:pPr>
          </w:p>
          <w:p>
            <w:pPr>
              <w:pStyle w:val="8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643"/>
                <w:tab w:val="left" w:pos="644"/>
              </w:tabs>
              <w:spacing w:before="58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0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6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12"/>
              </w:numPr>
              <w:tabs>
                <w:tab w:val="left" w:pos="643"/>
                <w:tab w:val="left" w:pos="644"/>
              </w:tabs>
              <w:spacing w:before="57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0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13"/>
              </w:numPr>
              <w:tabs>
                <w:tab w:val="left" w:pos="643"/>
                <w:tab w:val="left" w:pos="644"/>
              </w:tabs>
              <w:spacing w:before="57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1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6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643"/>
                <w:tab w:val="left" w:pos="644"/>
              </w:tabs>
              <w:spacing w:before="58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0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6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643"/>
                <w:tab w:val="left" w:pos="644"/>
              </w:tabs>
              <w:spacing w:before="57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1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1"/>
              </w:rPr>
            </w:pPr>
          </w:p>
          <w:p>
            <w:pPr>
              <w:pStyle w:val="8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16"/>
              </w:numPr>
              <w:tabs>
                <w:tab w:val="left" w:pos="643"/>
                <w:tab w:val="left" w:pos="644"/>
              </w:tabs>
              <w:spacing w:before="58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1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69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17"/>
              </w:numPr>
              <w:tabs>
                <w:tab w:val="left" w:pos="643"/>
                <w:tab w:val="left" w:pos="644"/>
              </w:tabs>
              <w:spacing w:before="57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0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69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643"/>
                <w:tab w:val="left" w:pos="644"/>
              </w:tabs>
              <w:spacing w:before="57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1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5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69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643"/>
                <w:tab w:val="left" w:pos="644"/>
              </w:tabs>
              <w:spacing w:before="58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50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25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69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643"/>
                <w:tab w:val="left" w:pos="644"/>
              </w:tabs>
              <w:spacing w:before="57" w:after="0" w:line="240" w:lineRule="auto"/>
              <w:ind w:left="643" w:right="0" w:hanging="328"/>
              <w:jc w:val="left"/>
              <w:rPr>
                <w:sz w:val="12"/>
              </w:rPr>
            </w:pPr>
            <w:r>
              <w:rPr>
                <w:w w:val="199"/>
                <w:sz w:val="12"/>
              </w:rPr>
              <w:t>・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72"/>
              <w:ind w:left="77"/>
              <w:rPr>
                <w:sz w:val="10"/>
              </w:rPr>
            </w:pPr>
            <w:r>
              <w:rPr>
                <w:spacing w:val="-5"/>
                <w:w w:val="125"/>
                <w:sz w:val="10"/>
              </w:rPr>
              <w:t xml:space="preserve">ア </w:t>
            </w:r>
            <w:r>
              <w:rPr>
                <w:spacing w:val="-24"/>
                <w:w w:val="195"/>
                <w:sz w:val="10"/>
              </w:rPr>
              <w:t xml:space="preserve">・ </w:t>
            </w:r>
            <w:r>
              <w:rPr>
                <w:spacing w:val="-5"/>
                <w:w w:val="125"/>
                <w:sz w:val="10"/>
              </w:rPr>
              <w:t xml:space="preserve">イ </w:t>
            </w:r>
            <w:r>
              <w:rPr>
                <w:spacing w:val="-3"/>
                <w:w w:val="195"/>
                <w:sz w:val="10"/>
              </w:rPr>
              <w:t>・</w:t>
            </w:r>
            <w:r>
              <w:rPr>
                <w:spacing w:val="-71"/>
                <w:w w:val="125"/>
                <w:sz w:val="10"/>
              </w:rPr>
              <w:t>ウ</w:t>
            </w:r>
          </w:p>
          <w:p>
            <w:pPr>
              <w:pStyle w:val="8"/>
              <w:spacing w:before="88" w:line="138" w:lineRule="exact"/>
              <w:ind w:right="-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5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6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2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type w:val="continuous"/>
      <w:pgSz w:w="11910" w:h="16840"/>
      <w:pgMar w:top="480" w:right="520" w:bottom="280" w:left="5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1">
    <w:nsid w:val="9C8AC8EF"/>
    <w:multiLevelType w:val="multilevel"/>
    <w:tmpl w:val="9C8AC8EF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2">
    <w:nsid w:val="B5E306ED"/>
    <w:multiLevelType w:val="multilevel"/>
    <w:tmpl w:val="B5E306ED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3">
    <w:nsid w:val="BF205925"/>
    <w:multiLevelType w:val="multilevel"/>
    <w:tmpl w:val="BF205925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4">
    <w:nsid w:val="C8879AEF"/>
    <w:multiLevelType w:val="multilevel"/>
    <w:tmpl w:val="C8879AEF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5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6">
    <w:nsid w:val="D7F9FE59"/>
    <w:multiLevelType w:val="multilevel"/>
    <w:tmpl w:val="D7F9FE59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7">
    <w:nsid w:val="DCBA6B53"/>
    <w:multiLevelType w:val="multilevel"/>
    <w:tmpl w:val="DCBA6B53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8">
    <w:nsid w:val="F4B5D9F5"/>
    <w:multiLevelType w:val="multilevel"/>
    <w:tmpl w:val="F4B5D9F5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9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10">
    <w:nsid w:val="0248C179"/>
    <w:multiLevelType w:val="multilevel"/>
    <w:tmpl w:val="0248C179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11">
    <w:nsid w:val="03D62ECE"/>
    <w:multiLevelType w:val="multilevel"/>
    <w:tmpl w:val="03D62ECE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12">
    <w:nsid w:val="2470EC97"/>
    <w:multiLevelType w:val="multilevel"/>
    <w:tmpl w:val="2470EC97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13">
    <w:nsid w:val="25B654F3"/>
    <w:multiLevelType w:val="multilevel"/>
    <w:tmpl w:val="25B654F3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14">
    <w:nsid w:val="2A8F537B"/>
    <w:multiLevelType w:val="multilevel"/>
    <w:tmpl w:val="2A8F537B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15">
    <w:nsid w:val="4C1BAE26"/>
    <w:multiLevelType w:val="multilevel"/>
    <w:tmpl w:val="4C1BAE26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16">
    <w:nsid w:val="4D4DC07F"/>
    <w:multiLevelType w:val="multilevel"/>
    <w:tmpl w:val="4D4DC07F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17">
    <w:nsid w:val="59ADCABA"/>
    <w:multiLevelType w:val="multilevel"/>
    <w:tmpl w:val="59ADCABA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18">
    <w:nsid w:val="5A241D34"/>
    <w:multiLevelType w:val="multilevel"/>
    <w:tmpl w:val="5A241D34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abstractNum w:abstractNumId="19">
    <w:nsid w:val="72183CF9"/>
    <w:multiLevelType w:val="multilevel"/>
    <w:tmpl w:val="72183CF9"/>
    <w:lvl w:ilvl="0" w:tentative="0">
      <w:start w:val="0"/>
      <w:numFmt w:val="bullet"/>
      <w:lvlText w:val="•"/>
      <w:lvlJc w:val="left"/>
      <w:pPr>
        <w:ind w:left="643" w:hanging="328"/>
      </w:pPr>
      <w:rPr>
        <w:rFonts w:hint="default" w:ascii="ＭＳ ゴシック" w:hAnsi="ＭＳ ゴシック" w:eastAsia="ＭＳ ゴシック" w:cs="ＭＳ ゴシック"/>
        <w:w w:val="199"/>
        <w:sz w:val="12"/>
        <w:szCs w:val="12"/>
        <w:lang w:val="en-US" w:eastAsia="ja-JP" w:bidi="ar-SA"/>
      </w:rPr>
    </w:lvl>
    <w:lvl w:ilvl="1" w:tentative="0">
      <w:start w:val="0"/>
      <w:numFmt w:val="bullet"/>
      <w:lvlText w:val="•"/>
      <w:lvlJc w:val="left"/>
      <w:pPr>
        <w:ind w:left="673" w:hanging="328"/>
      </w:pPr>
      <w:rPr>
        <w:rFonts w:hint="default"/>
        <w:lang w:val="en-US" w:eastAsia="ja-JP" w:bidi="ar-SA"/>
      </w:rPr>
    </w:lvl>
    <w:lvl w:ilvl="2" w:tentative="0">
      <w:start w:val="0"/>
      <w:numFmt w:val="bullet"/>
      <w:lvlText w:val="•"/>
      <w:lvlJc w:val="left"/>
      <w:pPr>
        <w:ind w:left="706" w:hanging="328"/>
      </w:pPr>
      <w:rPr>
        <w:rFonts w:hint="default"/>
        <w:lang w:val="en-US" w:eastAsia="ja-JP" w:bidi="ar-SA"/>
      </w:rPr>
    </w:lvl>
    <w:lvl w:ilvl="3" w:tentative="0">
      <w:start w:val="0"/>
      <w:numFmt w:val="bullet"/>
      <w:lvlText w:val="•"/>
      <w:lvlJc w:val="left"/>
      <w:pPr>
        <w:ind w:left="740" w:hanging="328"/>
      </w:pPr>
      <w:rPr>
        <w:rFonts w:hint="default"/>
        <w:lang w:val="en-US" w:eastAsia="ja-JP" w:bidi="ar-SA"/>
      </w:rPr>
    </w:lvl>
    <w:lvl w:ilvl="4" w:tentative="0">
      <w:start w:val="0"/>
      <w:numFmt w:val="bullet"/>
      <w:lvlText w:val="•"/>
      <w:lvlJc w:val="left"/>
      <w:pPr>
        <w:ind w:left="773" w:hanging="328"/>
      </w:pPr>
      <w:rPr>
        <w:rFonts w:hint="default"/>
        <w:lang w:val="en-US" w:eastAsia="ja-JP" w:bidi="ar-SA"/>
      </w:rPr>
    </w:lvl>
    <w:lvl w:ilvl="5" w:tentative="0">
      <w:start w:val="0"/>
      <w:numFmt w:val="bullet"/>
      <w:lvlText w:val="•"/>
      <w:lvlJc w:val="left"/>
      <w:pPr>
        <w:ind w:left="807" w:hanging="328"/>
      </w:pPr>
      <w:rPr>
        <w:rFonts w:hint="default"/>
        <w:lang w:val="en-US" w:eastAsia="ja-JP" w:bidi="ar-SA"/>
      </w:rPr>
    </w:lvl>
    <w:lvl w:ilvl="6" w:tentative="0">
      <w:start w:val="0"/>
      <w:numFmt w:val="bullet"/>
      <w:lvlText w:val="•"/>
      <w:lvlJc w:val="left"/>
      <w:pPr>
        <w:ind w:left="840" w:hanging="328"/>
      </w:pPr>
      <w:rPr>
        <w:rFonts w:hint="default"/>
        <w:lang w:val="en-US" w:eastAsia="ja-JP" w:bidi="ar-SA"/>
      </w:rPr>
    </w:lvl>
    <w:lvl w:ilvl="7" w:tentative="0">
      <w:start w:val="0"/>
      <w:numFmt w:val="bullet"/>
      <w:lvlText w:val="•"/>
      <w:lvlJc w:val="left"/>
      <w:pPr>
        <w:ind w:left="873" w:hanging="328"/>
      </w:pPr>
      <w:rPr>
        <w:rFonts w:hint="default"/>
        <w:lang w:val="en-US" w:eastAsia="ja-JP" w:bidi="ar-SA"/>
      </w:rPr>
    </w:lvl>
    <w:lvl w:ilvl="8" w:tentative="0">
      <w:start w:val="0"/>
      <w:numFmt w:val="bullet"/>
      <w:lvlText w:val="•"/>
      <w:lvlJc w:val="left"/>
      <w:pPr>
        <w:ind w:left="907" w:hanging="328"/>
      </w:pPr>
      <w:rPr>
        <w:rFonts w:hint="default"/>
        <w:lang w:val="en-US" w:eastAsia="ja-JP" w:bidi="ar-SA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9"/>
  </w:num>
  <w:num w:numId="9">
    <w:abstractNumId w:val="10"/>
  </w:num>
  <w:num w:numId="10">
    <w:abstractNumId w:val="0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53AA2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ＭＳ ゴシック" w:hAnsi="ＭＳ ゴシック" w:eastAsia="ＭＳ ゴシック" w:cs="ＭＳ ゴシック"/>
      <w:sz w:val="22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"/>
    <w:pPr>
      <w:spacing w:line="433" w:lineRule="exact"/>
      <w:ind w:left="15"/>
      <w:jc w:val="center"/>
    </w:pPr>
    <w:rPr>
      <w:rFonts w:ascii="Microsoft YaHei UI" w:hAnsi="Microsoft YaHei UI" w:eastAsia="Microsoft YaHei UI" w:cs="Microsoft YaHei UI"/>
      <w:b/>
      <w:bCs/>
      <w:sz w:val="26"/>
      <w:szCs w:val="26"/>
      <w:lang w:val="en-US" w:eastAsia="ja-JP" w:bidi="ar-SA"/>
    </w:rPr>
  </w:style>
  <w:style w:type="paragraph" w:styleId="3">
    <w:name w:val="Body Text"/>
    <w:basedOn w:val="1"/>
    <w:qFormat/>
    <w:uiPriority w:val="1"/>
    <w:pPr>
      <w:spacing w:before="8"/>
    </w:pPr>
    <w:rPr>
      <w:rFonts w:ascii="ＭＳ ゴシック" w:hAnsi="ＭＳ ゴシック" w:eastAsia="ＭＳ ゴシック" w:cs="ＭＳ ゴシック"/>
      <w:sz w:val="14"/>
      <w:szCs w:val="14"/>
      <w:lang w:val="en-US" w:eastAsia="ja-JP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ja-JP" w:bidi="ar-SA"/>
    </w:rPr>
  </w:style>
  <w:style w:type="paragraph" w:customStyle="1" w:styleId="8">
    <w:name w:val="Table Paragraph"/>
    <w:basedOn w:val="1"/>
    <w:qFormat/>
    <w:uiPriority w:val="1"/>
    <w:rPr>
      <w:rFonts w:ascii="ＭＳ ゴシック" w:hAnsi="ＭＳ ゴシック" w:eastAsia="ＭＳ ゴシック" w:cs="ＭＳ ゴシック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2023-10-27T08:01:00Z</dcterms:created>
  <dc:creator>yda-s</dc:creator>
  <cp:lastModifiedBy>yda-s</cp:lastModifiedBy>
  <dcterms:modified xsi:type="dcterms:W3CDTF">2023-10-27T08:04:17Z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2023-05-20T00:00:00Z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2023-10-27T00:00:00Z</vt:filetime>
  </property>
  <property fmtid="{D5CDD505-2E9C-101B-9397-08002B2CF9AE}" pid="5" name="KSOProductBuildVer">
    <vt:lpwstr>1041-11.8.2.8498</vt:lpwstr>
  </property>
</Properties>
</file>